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Лашку </w:t>
      </w:r>
      <w:r>
        <w:rPr>
          <w:rFonts w:ascii="Times New Roman" w:eastAsia="Times New Roman" w:hAnsi="Times New Roman" w:cs="Times New Roman"/>
          <w:sz w:val="28"/>
          <w:szCs w:val="28"/>
        </w:rPr>
        <w:t>Тудора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Лашку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Лашку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Лашку 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Лашку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3374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Лашку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Лашку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Лашку </w:t>
      </w:r>
      <w:r>
        <w:rPr>
          <w:rFonts w:ascii="Times New Roman" w:eastAsia="Times New Roman" w:hAnsi="Times New Roman" w:cs="Times New Roman"/>
          <w:sz w:val="28"/>
          <w:szCs w:val="28"/>
        </w:rPr>
        <w:t>Тудора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479-</w:t>
      </w:r>
      <w:r>
        <w:rPr>
          <w:rFonts w:ascii="Times New Roman" w:eastAsia="Times New Roman" w:hAnsi="Times New Roman" w:cs="Times New Roman"/>
          <w:sz w:val="18"/>
          <w:szCs w:val="18"/>
        </w:rPr>
        <w:t>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Dategrp-12rplc-31">
    <w:name w:val="cat-Date grp-1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